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52FBB422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>2019-22</w:t>
          </w:r>
          <w:r w:rsidR="00A9088E">
            <w:t>:</w:t>
          </w:r>
          <w:r w:rsidR="00B31E41">
            <w:t xml:space="preserve"> 202</w:t>
          </w:r>
          <w:r w:rsidR="0025055F">
            <w:t>1</w:t>
          </w:r>
          <w:r w:rsidR="00B31E41">
            <w:t xml:space="preserve">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E968726" w14:textId="1F3F8095" w:rsidR="00447D58" w:rsidRDefault="00447D58" w:rsidP="0040684E">
      <w:pPr>
        <w:pStyle w:val="Title3"/>
        <w:spacing w:after="120"/>
      </w:pPr>
      <w:r>
        <w:t xml:space="preserve">In </w:t>
      </w:r>
      <w:r w:rsidR="00936B43">
        <w:t xml:space="preserve">October </w:t>
      </w:r>
      <w:r>
        <w:t>2019</w:t>
      </w:r>
      <w:r w:rsidR="002F6802">
        <w:t xml:space="preserve">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</w:t>
      </w:r>
      <w:r w:rsidR="00D84703">
        <w:t xml:space="preserve">. In 2020, </w:t>
      </w:r>
      <w:r w:rsidR="000F1B1E">
        <w:t>one</w:t>
      </w:r>
      <w:r w:rsidR="00D84703">
        <w:t xml:space="preserve"> additional</w:t>
      </w:r>
      <w:r w:rsidR="00285AFF">
        <w:t xml:space="preserve"> priority</w:t>
      </w:r>
      <w:r w:rsidR="000F1B1E">
        <w:t xml:space="preserve"> – narrowing inequalities and protecting communities -</w:t>
      </w:r>
      <w:r w:rsidR="00285AFF">
        <w:t xml:space="preserve"> was added</w:t>
      </w:r>
      <w:r w:rsidR="00F724B2">
        <w:t>,</w:t>
      </w:r>
      <w:r w:rsidR="00285AFF">
        <w:t xml:space="preserve"> bringing the total to seven.</w:t>
      </w:r>
    </w:p>
    <w:p w14:paraId="7ADDDAD0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Funding for local government </w:t>
      </w:r>
    </w:p>
    <w:p w14:paraId="6D478193" w14:textId="77777777" w:rsidR="00F52F5D" w:rsidRPr="00CC3C2B" w:rsidRDefault="00F52F5D" w:rsidP="00CC3C2B">
      <w:pPr>
        <w:pStyle w:val="ListParagraph"/>
        <w:keepNext/>
        <w:keepLines/>
        <w:numPr>
          <w:ilvl w:val="0"/>
          <w:numId w:val="4"/>
        </w:numPr>
        <w:spacing w:after="0" w:line="264" w:lineRule="auto"/>
        <w:outlineLvl w:val="1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 xml:space="preserve">Adult social care, </w:t>
      </w:r>
      <w:proofErr w:type="gramStart"/>
      <w:r w:rsidRPr="00CC3C2B">
        <w:rPr>
          <w:rFonts w:eastAsia="Times New Roman" w:cs="Arial"/>
          <w:bCs/>
          <w:lang w:eastAsia="en-GB"/>
        </w:rPr>
        <w:t>health</w:t>
      </w:r>
      <w:proofErr w:type="gramEnd"/>
      <w:r w:rsidRPr="00CC3C2B">
        <w:rPr>
          <w:rFonts w:eastAsia="Times New Roman" w:cs="Arial"/>
          <w:bCs/>
          <w:lang w:eastAsia="en-GB"/>
        </w:rPr>
        <w:t xml:space="preserve"> and wellbeing</w:t>
      </w:r>
    </w:p>
    <w:p w14:paraId="0018025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bookmarkStart w:id="1" w:name="_Hlk48820180"/>
      <w:r w:rsidRPr="00CC3C2B">
        <w:rPr>
          <w:rFonts w:eastAsia="Times New Roman" w:cs="Arial"/>
          <w:bCs/>
          <w:lang w:eastAsia="en-GB"/>
        </w:rPr>
        <w:t xml:space="preserve">Narrowing inequalities and protecting communities </w:t>
      </w:r>
    </w:p>
    <w:bookmarkEnd w:id="1"/>
    <w:p w14:paraId="05542AD6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Places to live and work</w:t>
      </w:r>
    </w:p>
    <w:p w14:paraId="4A54227F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 xml:space="preserve">Children, </w:t>
      </w:r>
      <w:proofErr w:type="gramStart"/>
      <w:r w:rsidRPr="00CC3C2B">
        <w:rPr>
          <w:rFonts w:eastAsia="Times New Roman" w:cs="Arial"/>
          <w:bCs/>
          <w:lang w:eastAsia="en-GB"/>
        </w:rPr>
        <w:t>education</w:t>
      </w:r>
      <w:proofErr w:type="gramEnd"/>
      <w:r w:rsidRPr="00CC3C2B">
        <w:rPr>
          <w:rFonts w:eastAsia="Times New Roman" w:cs="Arial"/>
          <w:bCs/>
          <w:lang w:eastAsia="en-GB"/>
        </w:rPr>
        <w:t xml:space="preserve"> and schools</w:t>
      </w:r>
    </w:p>
    <w:p w14:paraId="063F0F8D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 xml:space="preserve">Strong local democracy, </w:t>
      </w:r>
      <w:proofErr w:type="gramStart"/>
      <w:r w:rsidRPr="00CC3C2B">
        <w:rPr>
          <w:rFonts w:eastAsia="Calibri" w:cs="Arial"/>
          <w:bCs/>
        </w:rPr>
        <w:t>leadership</w:t>
      </w:r>
      <w:proofErr w:type="gramEnd"/>
      <w:r w:rsidRPr="00CC3C2B">
        <w:rPr>
          <w:rFonts w:eastAsia="Calibri" w:cs="Arial"/>
          <w:bCs/>
        </w:rPr>
        <w:t xml:space="preserve"> and capacity </w:t>
      </w:r>
    </w:p>
    <w:p w14:paraId="225171C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120" w:line="264" w:lineRule="auto"/>
        <w:ind w:left="714" w:hanging="357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Sustainability and climate action</w:t>
      </w:r>
    </w:p>
    <w:p w14:paraId="430CFF24" w14:textId="18248465" w:rsidR="001A6646" w:rsidRDefault="001842EF" w:rsidP="00D50099">
      <w:pPr>
        <w:pStyle w:val="Title3"/>
      </w:pPr>
      <w:r>
        <w:t xml:space="preserve">The </w:t>
      </w:r>
      <w:r w:rsidR="00E65847">
        <w:t>2021 update</w:t>
      </w:r>
      <w:r w:rsidR="009D2AE4">
        <w:t>, which retains the same seven priorities,</w:t>
      </w:r>
      <w:r w:rsidR="00E65847">
        <w:t xml:space="preserve"> was approved by the LGA Board on 8 September 2021. The </w:t>
      </w:r>
      <w:r>
        <w:t>LGA’s work on Supporting Councils</w:t>
      </w:r>
      <w:r w:rsidR="00C9389D">
        <w:t xml:space="preserve"> now underpins each of the seven priorities</w:t>
      </w:r>
      <w:r w:rsidR="00763B35">
        <w:t xml:space="preserve"> and there is</w:t>
      </w:r>
      <w:r w:rsidR="00345BAC">
        <w:t xml:space="preserve"> a</w:t>
      </w:r>
      <w:r w:rsidR="005B29D3">
        <w:t xml:space="preserve"> g</w:t>
      </w:r>
      <w:r w:rsidR="001A6646">
        <w:t xml:space="preserve">reater emphasis </w:t>
      </w:r>
      <w:r w:rsidR="009D2AE4">
        <w:t xml:space="preserve">throughout </w:t>
      </w:r>
      <w:r w:rsidR="001A6646">
        <w:t>on resilience, economic recovery and levelling up</w:t>
      </w:r>
      <w:r w:rsidR="00763B35">
        <w:t>.</w:t>
      </w:r>
    </w:p>
    <w:p w14:paraId="2FB40146" w14:textId="7F1AA004" w:rsidR="00B31E41" w:rsidRDefault="000A4F59" w:rsidP="00B31E41">
      <w:pPr>
        <w:pStyle w:val="Title3"/>
      </w:pPr>
      <w:r>
        <w:t>The</w:t>
      </w:r>
      <w:r w:rsidR="00B31E41">
        <w:t xml:space="preserve"> </w:t>
      </w:r>
      <w:r w:rsidR="0094593B">
        <w:t xml:space="preserve">updated </w:t>
      </w:r>
      <w:r w:rsidR="00B31E41">
        <w:t>business plan</w:t>
      </w:r>
      <w:r>
        <w:t xml:space="preserve"> </w:t>
      </w:r>
      <w:r w:rsidR="00EC5077">
        <w:t xml:space="preserve">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94593B">
        <w:t>As before i</w:t>
      </w:r>
      <w:r w:rsidR="003C039F">
        <w:t xml:space="preserve">t will be published as an </w:t>
      </w:r>
      <w:r w:rsidR="0094593B">
        <w:t>accessible</w:t>
      </w:r>
      <w:r w:rsidR="003C039F">
        <w:t xml:space="preserve"> PDF</w:t>
      </w:r>
      <w:r w:rsidR="00390425">
        <w:t>.</w:t>
      </w:r>
      <w:r w:rsidR="00FE73F8">
        <w:t xml:space="preserve"> A full review of the LGA’s business priorities will be undertaken in 2022</w:t>
      </w:r>
      <w:r w:rsidR="00E948E7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6FC9E5C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4AE1D280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2327B3">
                              <w:t>C</w:t>
                            </w:r>
                            <w:r w:rsidR="00A312D5">
                              <w:t>ommunity Wellbeing</w:t>
                            </w:r>
                            <w:r w:rsidR="00B311E4">
                              <w:t xml:space="preserve"> 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3CBC7E8F" w:rsidR="000F69FB" w:rsidRPr="00A627DD" w:rsidRDefault="008D4BA7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39E9A2D" w14:textId="46C47FDD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>website</w:t>
                            </w:r>
                            <w:r w:rsidR="002327B3">
                              <w:t>.</w:t>
                            </w:r>
                            <w:r w:rsidR="000A4F59">
                              <w:t xml:space="preserve">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6FC9E5C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4AE1D280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2327B3">
                        <w:t>C</w:t>
                      </w:r>
                      <w:r w:rsidR="00A312D5">
                        <w:t>ommunity Wellbeing</w:t>
                      </w:r>
                      <w:r w:rsidR="00B311E4">
                        <w:t xml:space="preserve"> 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3CBC7E8F" w:rsidR="000F69FB" w:rsidRPr="00A627DD" w:rsidRDefault="008D4BA7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39E9A2D" w14:textId="46C47FDD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>website</w:t>
                      </w:r>
                      <w:r w:rsidR="002327B3">
                        <w:t>.</w:t>
                      </w:r>
                      <w:r w:rsidR="000A4F59">
                        <w:t xml:space="preserve">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8D4BA7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8D4BA7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8D4BA7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8D4BA7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272BA" w14:textId="77777777" w:rsidR="008D4BA7" w:rsidRPr="00C803F3" w:rsidRDefault="008D4BA7" w:rsidP="00C803F3">
      <w:r>
        <w:separator/>
      </w:r>
    </w:p>
  </w:endnote>
  <w:endnote w:type="continuationSeparator" w:id="0">
    <w:p w14:paraId="418FE891" w14:textId="77777777" w:rsidR="008D4BA7" w:rsidRPr="00C803F3" w:rsidRDefault="008D4BA7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EB2B" w14:textId="74360AC6" w:rsid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  <w:p w14:paraId="584847B0" w14:textId="67F30B38" w:rsidR="00AE7F7D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72024CD7" w14:textId="77777777" w:rsidR="00AE7F7D" w:rsidRPr="003219CC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2DD50" w14:textId="77777777" w:rsidR="008D4BA7" w:rsidRPr="00C803F3" w:rsidRDefault="008D4BA7" w:rsidP="00C803F3">
      <w:r>
        <w:separator/>
      </w:r>
    </w:p>
  </w:footnote>
  <w:footnote w:type="continuationSeparator" w:id="0">
    <w:p w14:paraId="7CD65A5D" w14:textId="77777777" w:rsidR="008D4BA7" w:rsidRPr="00C803F3" w:rsidRDefault="008D4BA7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A312D5" w:rsidRPr="00C25CA7" w14:paraId="63704CEA" w14:textId="77777777" w:rsidTr="001F60CD">
      <w:trPr>
        <w:trHeight w:val="416"/>
      </w:trPr>
      <w:tc>
        <w:tcPr>
          <w:tcW w:w="5812" w:type="dxa"/>
          <w:vMerge w:val="restart"/>
        </w:tcPr>
        <w:p w14:paraId="6C60DF71" w14:textId="77777777" w:rsidR="00A312D5" w:rsidRPr="00C803F3" w:rsidRDefault="00A312D5" w:rsidP="00A312D5">
          <w:r w:rsidRPr="00C803F3">
            <w:rPr>
              <w:noProof/>
              <w:lang w:val="en-US"/>
            </w:rPr>
            <w:drawing>
              <wp:inline distT="0" distB="0" distL="0" distR="0" wp14:anchorId="1B0902EC" wp14:editId="43C1D39A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006306A635954B4881EACC49CF4EBFD5"/>
          </w:placeholder>
        </w:sdtPr>
        <w:sdtContent>
          <w:tc>
            <w:tcPr>
              <w:tcW w:w="4106" w:type="dxa"/>
            </w:tcPr>
            <w:p w14:paraId="5B68ED9B" w14:textId="77777777" w:rsidR="00A312D5" w:rsidRPr="00C803F3" w:rsidRDefault="00A312D5" w:rsidP="00A312D5">
              <w:r>
                <w:t>Community Wellbeing Board</w:t>
              </w:r>
            </w:p>
          </w:tc>
        </w:sdtContent>
      </w:sdt>
    </w:tr>
    <w:tr w:rsidR="00A312D5" w14:paraId="5F5AA350" w14:textId="77777777" w:rsidTr="001F60CD">
      <w:trPr>
        <w:trHeight w:val="406"/>
      </w:trPr>
      <w:tc>
        <w:tcPr>
          <w:tcW w:w="5812" w:type="dxa"/>
          <w:vMerge/>
        </w:tcPr>
        <w:p w14:paraId="6643A5A4" w14:textId="77777777" w:rsidR="00A312D5" w:rsidRPr="00A627DD" w:rsidRDefault="00A312D5" w:rsidP="00A312D5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9C18223C377E4CBF9EB4B77C18AFF28C"/>
            </w:placeholder>
            <w:date w:fullDate="2021-12-08T00:00:00Z">
              <w:dateFormat w:val="d MMMM yyyy"/>
              <w:lid w:val="en-GB"/>
              <w:storeMappedDataAs w:val="text"/>
              <w:calendar w:val="gregorian"/>
            </w:date>
          </w:sdtPr>
          <w:sdtContent>
            <w:p w14:paraId="4C366F5A" w14:textId="77777777" w:rsidR="00A312D5" w:rsidRPr="00C803F3" w:rsidRDefault="00A312D5" w:rsidP="00A312D5">
              <w:r>
                <w:t>8 December 2021</w:t>
              </w:r>
            </w:p>
          </w:sdtContent>
        </w:sdt>
      </w:tc>
    </w:tr>
    <w:tr w:rsidR="00A312D5" w:rsidRPr="00C25CA7" w14:paraId="1D929273" w14:textId="77777777" w:rsidTr="001F60CD">
      <w:trPr>
        <w:trHeight w:val="89"/>
      </w:trPr>
      <w:tc>
        <w:tcPr>
          <w:tcW w:w="5812" w:type="dxa"/>
          <w:vMerge/>
        </w:tcPr>
        <w:p w14:paraId="3338292D" w14:textId="77777777" w:rsidR="00A312D5" w:rsidRPr="00A627DD" w:rsidRDefault="00A312D5" w:rsidP="00A312D5"/>
      </w:tc>
      <w:tc>
        <w:tcPr>
          <w:tcW w:w="4106" w:type="dxa"/>
        </w:tcPr>
        <w:p w14:paraId="0C907985" w14:textId="77777777" w:rsidR="00A312D5" w:rsidRPr="00C803F3" w:rsidRDefault="00A312D5" w:rsidP="00A312D5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2641"/>
    <w:multiLevelType w:val="hybridMultilevel"/>
    <w:tmpl w:val="95F6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54C24"/>
    <w:rsid w:val="00056E55"/>
    <w:rsid w:val="000A4F59"/>
    <w:rsid w:val="000A5240"/>
    <w:rsid w:val="000C7232"/>
    <w:rsid w:val="000F1B1E"/>
    <w:rsid w:val="000F69FB"/>
    <w:rsid w:val="00117D69"/>
    <w:rsid w:val="001842EF"/>
    <w:rsid w:val="00185D80"/>
    <w:rsid w:val="001A6646"/>
    <w:rsid w:val="001B36CE"/>
    <w:rsid w:val="002327B3"/>
    <w:rsid w:val="0025055F"/>
    <w:rsid w:val="002539E9"/>
    <w:rsid w:val="00272620"/>
    <w:rsid w:val="00285AFF"/>
    <w:rsid w:val="002A54FC"/>
    <w:rsid w:val="002E0983"/>
    <w:rsid w:val="002F6802"/>
    <w:rsid w:val="00301A51"/>
    <w:rsid w:val="003219CC"/>
    <w:rsid w:val="00333C2D"/>
    <w:rsid w:val="00345BAC"/>
    <w:rsid w:val="00372FEC"/>
    <w:rsid w:val="00390425"/>
    <w:rsid w:val="003B7085"/>
    <w:rsid w:val="003C039F"/>
    <w:rsid w:val="003D241F"/>
    <w:rsid w:val="0040684E"/>
    <w:rsid w:val="00414CBB"/>
    <w:rsid w:val="0041607C"/>
    <w:rsid w:val="00447D58"/>
    <w:rsid w:val="0045684E"/>
    <w:rsid w:val="00503F1B"/>
    <w:rsid w:val="005275DD"/>
    <w:rsid w:val="005B29D3"/>
    <w:rsid w:val="005E518C"/>
    <w:rsid w:val="006330B0"/>
    <w:rsid w:val="00646937"/>
    <w:rsid w:val="00677B97"/>
    <w:rsid w:val="0068153A"/>
    <w:rsid w:val="006C3F5F"/>
    <w:rsid w:val="00712C86"/>
    <w:rsid w:val="0075481A"/>
    <w:rsid w:val="00761FD8"/>
    <w:rsid w:val="007622BA"/>
    <w:rsid w:val="00763B35"/>
    <w:rsid w:val="00795C95"/>
    <w:rsid w:val="007D7987"/>
    <w:rsid w:val="007E1381"/>
    <w:rsid w:val="0080661C"/>
    <w:rsid w:val="00891AE9"/>
    <w:rsid w:val="008D4BA7"/>
    <w:rsid w:val="008F49D8"/>
    <w:rsid w:val="0090780C"/>
    <w:rsid w:val="00913A08"/>
    <w:rsid w:val="00936B43"/>
    <w:rsid w:val="0094593B"/>
    <w:rsid w:val="009560AC"/>
    <w:rsid w:val="009A6619"/>
    <w:rsid w:val="009B1AA8"/>
    <w:rsid w:val="009B6F95"/>
    <w:rsid w:val="009D2AE4"/>
    <w:rsid w:val="009D3B4A"/>
    <w:rsid w:val="009E4DED"/>
    <w:rsid w:val="00A30DDD"/>
    <w:rsid w:val="00A312D5"/>
    <w:rsid w:val="00A63E4A"/>
    <w:rsid w:val="00A9088E"/>
    <w:rsid w:val="00AB7A3E"/>
    <w:rsid w:val="00AE7F7D"/>
    <w:rsid w:val="00B311E4"/>
    <w:rsid w:val="00B31E41"/>
    <w:rsid w:val="00B84F31"/>
    <w:rsid w:val="00BA3373"/>
    <w:rsid w:val="00BC729E"/>
    <w:rsid w:val="00BE7810"/>
    <w:rsid w:val="00C70C5C"/>
    <w:rsid w:val="00C803F3"/>
    <w:rsid w:val="00C9389D"/>
    <w:rsid w:val="00CB2ECF"/>
    <w:rsid w:val="00CC3C2B"/>
    <w:rsid w:val="00D45B4D"/>
    <w:rsid w:val="00D50099"/>
    <w:rsid w:val="00D815FC"/>
    <w:rsid w:val="00D84703"/>
    <w:rsid w:val="00DA7394"/>
    <w:rsid w:val="00DB5B1E"/>
    <w:rsid w:val="00DD56A6"/>
    <w:rsid w:val="00DE126E"/>
    <w:rsid w:val="00E0294B"/>
    <w:rsid w:val="00E65847"/>
    <w:rsid w:val="00E948E7"/>
    <w:rsid w:val="00EB55FC"/>
    <w:rsid w:val="00EC5077"/>
    <w:rsid w:val="00F148AD"/>
    <w:rsid w:val="00F41AC7"/>
    <w:rsid w:val="00F472A0"/>
    <w:rsid w:val="00F52F5D"/>
    <w:rsid w:val="00F724B2"/>
    <w:rsid w:val="00F73A85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3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A85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85"/>
    <w:rPr>
      <w:rFonts w:ascii="Arial" w:eastAsiaTheme="minorHAns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06306A635954B4881EACC49CF4E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A09B-E63D-44E0-B3D0-E5FC581300BA}"/>
      </w:docPartPr>
      <w:docPartBody>
        <w:p w:rsidR="00000000" w:rsidRDefault="00495507" w:rsidP="00495507">
          <w:pPr>
            <w:pStyle w:val="006306A635954B4881EACC49CF4EBFD5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9C18223C377E4CBF9EB4B77C18AF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C8FF-6329-48BE-B928-F78E8BAC892E}"/>
      </w:docPartPr>
      <w:docPartBody>
        <w:p w:rsidR="00000000" w:rsidRDefault="00495507" w:rsidP="00495507">
          <w:pPr>
            <w:pStyle w:val="9C18223C377E4CBF9EB4B77C18AFF28C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2F33BC"/>
    <w:rsid w:val="004640C4"/>
    <w:rsid w:val="00495507"/>
    <w:rsid w:val="004B7BD0"/>
    <w:rsid w:val="004D6722"/>
    <w:rsid w:val="00873E05"/>
    <w:rsid w:val="00A6010C"/>
    <w:rsid w:val="00D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507"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  <w:style w:type="paragraph" w:customStyle="1" w:styleId="006306A635954B4881EACC49CF4EBFD5">
    <w:name w:val="006306A635954B4881EACC49CF4EBFD5"/>
    <w:rsid w:val="00495507"/>
  </w:style>
  <w:style w:type="paragraph" w:customStyle="1" w:styleId="9C18223C377E4CBF9EB4B77C18AFF28C">
    <w:name w:val="9C18223C377E4CBF9EB4B77C18AFF28C"/>
    <w:rsid w:val="00495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21C1D0F2A6F44AF3DBD76F19623CB" ma:contentTypeVersion="10" ma:contentTypeDescription="Create a new document." ma:contentTypeScope="" ma:versionID="4fc0a1b60ac554d95563b83eb18b5f06">
  <xsd:schema xmlns:xsd="http://www.w3.org/2001/XMLSchema" xmlns:xs="http://www.w3.org/2001/XMLSchema" xmlns:p="http://schemas.microsoft.com/office/2006/metadata/properties" xmlns:ns2="7c46d2aa-a7e5-429f-8a68-2712788f629e" xmlns:ns3="61f6d86c-03d7-48e0-9141-47a8479da315" targetNamespace="http://schemas.microsoft.com/office/2006/metadata/properties" ma:root="true" ma:fieldsID="d0bf17963a02b94feb7145d529c31d08" ns2:_="" ns3:_="">
    <xsd:import namespace="7c46d2aa-a7e5-429f-8a68-2712788f629e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6d2aa-a7e5-429f-8a68-2712788f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f6d86c-03d7-48e0-9141-47a8479da315">
      <UserInfo>
        <DisplayName>Donna Gallagher</DisplayName>
        <AccountId>115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FFE59-8A2A-40F8-8555-79A226CB7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6d2aa-a7e5-429f-8a68-2712788f629e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911BD-B435-45CA-88FB-45E5AD0401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61f6d86c-03d7-48e0-9141-47a8479da3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Amy Haldane</cp:lastModifiedBy>
  <cp:revision>4</cp:revision>
  <dcterms:created xsi:type="dcterms:W3CDTF">2021-12-01T10:00:00Z</dcterms:created>
  <dcterms:modified xsi:type="dcterms:W3CDTF">2021-12-01T10:29:00Z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0x010100DCE21C1D0F2A6F44AF3DBD76F19623CB</vt:lpwstr>
  </property>
  <property fmtid="{D5CDD505-2E9C-101B-9397-08002B2CF9AE}" pid="3" name="TaxKeyword">
    <vt:lpwstr/>
  </property>
</Properties>
</file>